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EAEC" w14:textId="77777777" w:rsidR="007C569F" w:rsidRDefault="007C569F" w:rsidP="007C569F">
      <w:pPr>
        <w:spacing w:line="360" w:lineRule="auto"/>
        <w:jc w:val="center"/>
        <w:rPr>
          <w:b/>
          <w:bCs/>
        </w:rPr>
      </w:pPr>
    </w:p>
    <w:p w14:paraId="18126ACA" w14:textId="77777777" w:rsidR="007C569F" w:rsidRDefault="007C569F" w:rsidP="007C569F">
      <w:pPr>
        <w:spacing w:line="360" w:lineRule="auto"/>
        <w:jc w:val="center"/>
        <w:rPr>
          <w:b/>
          <w:bCs/>
        </w:rPr>
      </w:pPr>
    </w:p>
    <w:p w14:paraId="186830F1" w14:textId="3AC54603" w:rsidR="007C569F" w:rsidRDefault="007C569F" w:rsidP="00674C3A">
      <w:pPr>
        <w:spacing w:line="360" w:lineRule="auto"/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>Bewerbung</w:t>
      </w:r>
    </w:p>
    <w:p w14:paraId="7A8E93BA" w14:textId="2C392ED9" w:rsidR="007C569F" w:rsidRPr="007C569F" w:rsidRDefault="007C569F" w:rsidP="00674C3A">
      <w:pPr>
        <w:spacing w:line="360" w:lineRule="auto"/>
        <w:jc w:val="center"/>
        <w:rPr>
          <w:b/>
          <w:bCs/>
          <w:sz w:val="48"/>
          <w:szCs w:val="40"/>
        </w:rPr>
      </w:pPr>
      <w:r w:rsidRPr="007C569F">
        <w:rPr>
          <w:b/>
          <w:bCs/>
          <w:sz w:val="48"/>
          <w:szCs w:val="40"/>
        </w:rPr>
        <w:t xml:space="preserve">zur Förderung </w:t>
      </w:r>
      <w:r w:rsidR="00984C8C">
        <w:rPr>
          <w:b/>
          <w:bCs/>
          <w:sz w:val="48"/>
          <w:szCs w:val="40"/>
        </w:rPr>
        <w:t>eines</w:t>
      </w:r>
      <w:r w:rsidRPr="007C569F">
        <w:rPr>
          <w:b/>
          <w:bCs/>
          <w:sz w:val="48"/>
          <w:szCs w:val="40"/>
        </w:rPr>
        <w:t xml:space="preserve"> Kinder- und Jugendprojekte</w:t>
      </w:r>
      <w:r w:rsidR="00984C8C">
        <w:rPr>
          <w:b/>
          <w:bCs/>
          <w:sz w:val="48"/>
          <w:szCs w:val="40"/>
        </w:rPr>
        <w:t>s 202</w:t>
      </w:r>
      <w:r w:rsidR="00351FF8">
        <w:rPr>
          <w:b/>
          <w:bCs/>
          <w:sz w:val="48"/>
          <w:szCs w:val="40"/>
        </w:rPr>
        <w:t>2</w:t>
      </w:r>
      <w:r w:rsidRPr="007C569F">
        <w:rPr>
          <w:b/>
          <w:bCs/>
          <w:sz w:val="48"/>
          <w:szCs w:val="40"/>
        </w:rPr>
        <w:t xml:space="preserve"> über 2.000€</w:t>
      </w:r>
    </w:p>
    <w:p w14:paraId="6E5FA674" w14:textId="77777777" w:rsidR="007C569F" w:rsidRDefault="007C569F" w:rsidP="007C569F">
      <w:pPr>
        <w:spacing w:line="360" w:lineRule="auto"/>
      </w:pPr>
    </w:p>
    <w:p w14:paraId="65B97A1E" w14:textId="60DFE6B6" w:rsidR="007C569F" w:rsidRDefault="007C569F" w:rsidP="007C569F">
      <w:pPr>
        <w:spacing w:line="360" w:lineRule="auto"/>
      </w:pPr>
      <w:r>
        <w:t xml:space="preserve">Bitte füllen Sie dieses Formular aus und senden es per </w:t>
      </w:r>
      <w:r w:rsidR="00984C8C">
        <w:t>E-Mail an p</w:t>
      </w:r>
      <w:r w:rsidR="00674C3A">
        <w:t>r</w:t>
      </w:r>
      <w:r w:rsidR="00984C8C">
        <w:t>aesident@lions-falkensee.de</w:t>
      </w:r>
      <w:r>
        <w:t xml:space="preserve">. </w:t>
      </w:r>
    </w:p>
    <w:p w14:paraId="178EC6D7" w14:textId="3943E4BB" w:rsidR="007C569F" w:rsidRDefault="007C569F" w:rsidP="007C569F">
      <w:pPr>
        <w:spacing w:line="360" w:lineRule="auto"/>
      </w:pPr>
      <w:r>
        <w:t>Bewerbungs</w:t>
      </w:r>
      <w:r w:rsidR="00984C8C">
        <w:t>schluss</w:t>
      </w:r>
      <w:r>
        <w:t xml:space="preserve"> ist der 31. M</w:t>
      </w:r>
      <w:r w:rsidR="00351FF8">
        <w:t>ärz</w:t>
      </w:r>
      <w:r>
        <w:t xml:space="preserve"> 202</w:t>
      </w:r>
      <w:r w:rsidR="00351FF8">
        <w:t>2</w:t>
      </w:r>
    </w:p>
    <w:p w14:paraId="5B6ED5D5" w14:textId="77777777" w:rsidR="007C569F" w:rsidRDefault="007C569F" w:rsidP="007C569F">
      <w:pPr>
        <w:spacing w:line="360" w:lineRule="auto"/>
      </w:pPr>
    </w:p>
    <w:p w14:paraId="460E4144" w14:textId="0BE5A4E4" w:rsidR="007C569F" w:rsidRDefault="007C569F" w:rsidP="007C569F">
      <w:pPr>
        <w:spacing w:line="360" w:lineRule="auto"/>
      </w:pPr>
      <w:r>
        <w:t xml:space="preserve">Name der Antragstellerin oder des Antragsstellers* bzw. der Organisation: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351FF8">
        <w:t> </w:t>
      </w:r>
      <w:r w:rsidR="00351FF8">
        <w:t> </w:t>
      </w:r>
      <w:r w:rsidR="00351FF8">
        <w:t> </w:t>
      </w:r>
      <w:r w:rsidR="00351FF8">
        <w:t> </w:t>
      </w:r>
      <w:r w:rsidR="00351FF8">
        <w:t> </w:t>
      </w:r>
      <w:r>
        <w:fldChar w:fldCharType="end"/>
      </w:r>
      <w:bookmarkEnd w:id="0"/>
    </w:p>
    <w:p w14:paraId="2BEAB555" w14:textId="732946E1" w:rsidR="007C569F" w:rsidRPr="007C569F" w:rsidRDefault="007C569F" w:rsidP="007C569F">
      <w:pPr>
        <w:spacing w:line="360" w:lineRule="auto"/>
        <w:rPr>
          <w:sz w:val="15"/>
          <w:szCs w:val="11"/>
        </w:rPr>
      </w:pPr>
      <w:r w:rsidRPr="007C569F">
        <w:rPr>
          <w:sz w:val="15"/>
          <w:szCs w:val="11"/>
        </w:rPr>
        <w:t xml:space="preserve">*Privatpersonen müssen </w:t>
      </w:r>
      <w:r w:rsidR="00984C8C">
        <w:rPr>
          <w:sz w:val="15"/>
          <w:szCs w:val="11"/>
        </w:rPr>
        <w:t>mind.</w:t>
      </w:r>
      <w:r w:rsidRPr="007C569F">
        <w:rPr>
          <w:sz w:val="15"/>
          <w:szCs w:val="11"/>
        </w:rPr>
        <w:t xml:space="preserve"> 16 Jahre alt sein oder </w:t>
      </w:r>
      <w:proofErr w:type="gramStart"/>
      <w:r w:rsidRPr="007C569F">
        <w:rPr>
          <w:sz w:val="15"/>
          <w:szCs w:val="11"/>
        </w:rPr>
        <w:t>eine</w:t>
      </w:r>
      <w:r w:rsidR="00984C8C">
        <w:rPr>
          <w:sz w:val="15"/>
          <w:szCs w:val="11"/>
        </w:rPr>
        <w:t>:</w:t>
      </w:r>
      <w:r w:rsidRPr="007C569F">
        <w:rPr>
          <w:sz w:val="15"/>
          <w:szCs w:val="11"/>
        </w:rPr>
        <w:t>n</w:t>
      </w:r>
      <w:proofErr w:type="gramEnd"/>
      <w:r w:rsidRPr="007C569F">
        <w:rPr>
          <w:sz w:val="15"/>
          <w:szCs w:val="11"/>
        </w:rPr>
        <w:t xml:space="preserve"> volljährigen Vertreter</w:t>
      </w:r>
      <w:r w:rsidR="00984C8C">
        <w:rPr>
          <w:sz w:val="15"/>
          <w:szCs w:val="11"/>
        </w:rPr>
        <w:t>:in</w:t>
      </w:r>
      <w:r w:rsidRPr="007C569F">
        <w:rPr>
          <w:sz w:val="15"/>
          <w:szCs w:val="11"/>
        </w:rPr>
        <w:t xml:space="preserve"> benennen. </w:t>
      </w:r>
    </w:p>
    <w:p w14:paraId="12A67D2B" w14:textId="77777777" w:rsidR="0086759D" w:rsidRDefault="0086759D" w:rsidP="0086759D">
      <w:pPr>
        <w:pBdr>
          <w:bottom w:val="single" w:sz="4" w:space="1" w:color="auto"/>
        </w:pBdr>
        <w:spacing w:line="360" w:lineRule="auto"/>
      </w:pPr>
    </w:p>
    <w:p w14:paraId="663B395F" w14:textId="1801A869" w:rsidR="007C569F" w:rsidRDefault="007C569F" w:rsidP="007C569F">
      <w:pPr>
        <w:spacing w:line="360" w:lineRule="auto"/>
      </w:pPr>
      <w:r>
        <w:t xml:space="preserve">Kontaktdaten: </w:t>
      </w:r>
    </w:p>
    <w:p w14:paraId="0914D3E5" w14:textId="77777777" w:rsidR="007C569F" w:rsidRDefault="007C569F" w:rsidP="007C569F">
      <w:pPr>
        <w:spacing w:line="360" w:lineRule="auto"/>
      </w:pPr>
      <w:r>
        <w:t xml:space="preserve">Vor- und Nachname: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9B09F7D" w14:textId="68F98D56" w:rsidR="007C569F" w:rsidRDefault="007C569F" w:rsidP="007C569F">
      <w:pPr>
        <w:spacing w:line="360" w:lineRule="auto"/>
      </w:pPr>
      <w:r>
        <w:t xml:space="preserve">Telefon: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  <w:t xml:space="preserve">E-Mail: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4A83B94" w14:textId="6B79A274" w:rsidR="007C569F" w:rsidRDefault="007C569F" w:rsidP="007C569F">
      <w:pPr>
        <w:spacing w:line="360" w:lineRule="auto"/>
      </w:pPr>
      <w:r>
        <w:t xml:space="preserve">Anschrift: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402511C" w14:textId="677ED247" w:rsidR="007C569F" w:rsidRDefault="007C569F" w:rsidP="007C569F">
      <w:pPr>
        <w:spacing w:line="360" w:lineRule="auto"/>
      </w:pPr>
      <w:r>
        <w:t>Webseite</w:t>
      </w:r>
      <w:r w:rsidR="00984C8C">
        <w:t xml:space="preserve"> (falls vorhanden)</w:t>
      </w:r>
      <w:r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45FE5D9" w14:textId="50C8AEC9" w:rsidR="007C569F" w:rsidRDefault="007C569F" w:rsidP="007C569F">
      <w:pPr>
        <w:spacing w:line="360" w:lineRule="auto"/>
      </w:pPr>
      <w:r>
        <w:t>Profile in Sozialen Medien (Links einfügen</w:t>
      </w:r>
      <w:r w:rsidR="00984C8C">
        <w:t>, falls vorhanden</w:t>
      </w:r>
      <w:r>
        <w:t xml:space="preserve">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0E017A65" w14:textId="77777777" w:rsidR="007C569F" w:rsidRDefault="007C569F" w:rsidP="0086759D">
      <w:pPr>
        <w:pBdr>
          <w:bottom w:val="single" w:sz="4" w:space="1" w:color="auto"/>
        </w:pBdr>
        <w:spacing w:line="360" w:lineRule="auto"/>
      </w:pPr>
    </w:p>
    <w:p w14:paraId="69C12FE2" w14:textId="129BDF73" w:rsidR="007C569F" w:rsidRDefault="007C569F" w:rsidP="007C569F">
      <w:pPr>
        <w:spacing w:line="360" w:lineRule="auto"/>
      </w:pPr>
      <w:r>
        <w:t>Kurze Vorstellung</w:t>
      </w:r>
      <w:r w:rsidR="0086759D">
        <w:t xml:space="preserve"> </w:t>
      </w:r>
    </w:p>
    <w:p w14:paraId="00D7EDE9" w14:textId="7CDF27AA" w:rsidR="0086759D" w:rsidRDefault="0086759D" w:rsidP="007C569F">
      <w:pPr>
        <w:spacing w:line="360" w:lineRule="auto"/>
      </w:pPr>
      <w:r>
        <w:t xml:space="preserve">Projektname: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B9F31AB" w14:textId="77777777" w:rsidR="0086759D" w:rsidRDefault="0086759D" w:rsidP="00984C8C">
      <w:pPr>
        <w:spacing w:line="360" w:lineRule="auto"/>
      </w:pPr>
    </w:p>
    <w:p w14:paraId="046E267A" w14:textId="547084B0" w:rsidR="00984C8C" w:rsidRDefault="007C569F" w:rsidP="00984C8C">
      <w:pPr>
        <w:spacing w:line="360" w:lineRule="auto"/>
      </w:pPr>
      <w:r>
        <w:t xml:space="preserve">Was ist das Ziel des Projektes? </w:t>
      </w:r>
      <w:r w:rsidR="00984C8C">
        <w:t xml:space="preserve">Wie profitieren Kinder und/oder Jugendliche von diesem Projekt? (max. 600 Wörter) </w:t>
      </w:r>
    </w:p>
    <w:p w14:paraId="3356DDF9" w14:textId="10C6D962" w:rsidR="007C569F" w:rsidRDefault="007C569F" w:rsidP="007C569F">
      <w:pPr>
        <w:spacing w:line="360" w:lineRule="auto"/>
      </w:pPr>
    </w:p>
    <w:p w14:paraId="268E7060" w14:textId="74CF6C09" w:rsidR="007C569F" w:rsidRDefault="007C569F" w:rsidP="007C569F">
      <w:pPr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14:paraId="6FFF1EFE" w14:textId="77777777" w:rsidR="00984C8C" w:rsidRDefault="00984C8C" w:rsidP="007C569F">
      <w:pPr>
        <w:spacing w:line="360" w:lineRule="auto"/>
      </w:pPr>
    </w:p>
    <w:p w14:paraId="780CA42C" w14:textId="08DBB6C3" w:rsidR="007C569F" w:rsidRDefault="007C569F" w:rsidP="007C569F">
      <w:pPr>
        <w:spacing w:line="360" w:lineRule="auto"/>
      </w:pPr>
      <w:r>
        <w:t xml:space="preserve">Was soll mit dem Geld finanziert werden? </w:t>
      </w:r>
    </w:p>
    <w:p w14:paraId="1803346E" w14:textId="77777777" w:rsidR="007C569F" w:rsidRDefault="007C569F" w:rsidP="007C569F">
      <w:pP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FD2E807" w14:textId="77777777" w:rsidR="00272638" w:rsidRDefault="00272638" w:rsidP="007C569F">
      <w:pPr>
        <w:spacing w:line="360" w:lineRule="auto"/>
        <w:rPr>
          <w:rFonts w:ascii="Tahoma" w:hAnsi="Tahoma" w:cs="Tahoma"/>
          <w:bCs/>
        </w:rPr>
      </w:pPr>
    </w:p>
    <w:sectPr w:rsidR="00272638" w:rsidSect="00755B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3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502" w14:textId="77777777" w:rsidR="00E105B8" w:rsidRDefault="00E105B8">
      <w:r>
        <w:separator/>
      </w:r>
    </w:p>
  </w:endnote>
  <w:endnote w:type="continuationSeparator" w:id="0">
    <w:p w14:paraId="7E2FBEB7" w14:textId="77777777" w:rsidR="00E105B8" w:rsidRDefault="00E1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FEB2" w14:textId="3BBFA468" w:rsidR="00B47FF5" w:rsidRDefault="00B47FF5" w:rsidP="00CA2A9A">
    <w:pPr>
      <w:tabs>
        <w:tab w:val="center" w:pos="5669"/>
      </w:tabs>
    </w:pPr>
    <w:r w:rsidRPr="00604EB4">
      <w:tab/>
    </w:r>
  </w:p>
  <w:p w14:paraId="370B6AB4" w14:textId="77777777" w:rsidR="00B47FF5" w:rsidRDefault="00B47FF5" w:rsidP="00CA2A9A">
    <w:pPr>
      <w:tabs>
        <w:tab w:val="center" w:pos="56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FCE" w14:textId="56347442" w:rsidR="00B47FF5" w:rsidRDefault="00B47FF5" w:rsidP="00397DA2">
    <w:pPr>
      <w:pStyle w:val="Fuzeile"/>
      <w:tabs>
        <w:tab w:val="left" w:pos="8080"/>
      </w:tabs>
    </w:pPr>
  </w:p>
  <w:p w14:paraId="01CC00DB" w14:textId="77777777" w:rsidR="00B47FF5" w:rsidRDefault="00B47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886C" w14:textId="77777777" w:rsidR="00E105B8" w:rsidRDefault="00E105B8">
      <w:r>
        <w:separator/>
      </w:r>
    </w:p>
  </w:footnote>
  <w:footnote w:type="continuationSeparator" w:id="0">
    <w:p w14:paraId="4BFB9755" w14:textId="77777777" w:rsidR="00E105B8" w:rsidRDefault="00E1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76B" w14:textId="77777777" w:rsidR="00B47FF5" w:rsidRDefault="00B47FF5" w:rsidP="003B08D2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 w:rsidRPr="003B08D2"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62E70D12" w14:textId="77777777" w:rsidR="00B47FF5" w:rsidRPr="00742FE5" w:rsidRDefault="00B47FF5" w:rsidP="003B08D2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54ED4647" w14:textId="77777777" w:rsidR="00B47FF5" w:rsidRDefault="00B47FF5" w:rsidP="003B08D2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2DADEA5C" w14:textId="4EDAF8B0" w:rsidR="00B47FF5" w:rsidRPr="00291B0C" w:rsidRDefault="00B47FF5" w:rsidP="003B08D2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1"/>
        <w:szCs w:val="31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14:paraId="040499BA" w14:textId="31F27B13" w:rsidR="00B47FF5" w:rsidRPr="001B3689" w:rsidRDefault="00B47FF5" w:rsidP="003B08D2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4E71F5D" wp14:editId="0149BEBE">
              <wp:simplePos x="0" y="0"/>
              <wp:positionH relativeFrom="column">
                <wp:posOffset>-558800</wp:posOffset>
              </wp:positionH>
              <wp:positionV relativeFrom="paragraph">
                <wp:posOffset>74930</wp:posOffset>
              </wp:positionV>
              <wp:extent cx="4239260" cy="401320"/>
              <wp:effectExtent l="0" t="0" r="2540" b="5080"/>
              <wp:wrapThrough wrapText="bothSides">
                <wp:wrapPolygon edited="0">
                  <wp:start x="0" y="0"/>
                  <wp:lineTo x="0" y="20506"/>
                  <wp:lineTo x="21484" y="20506"/>
                  <wp:lineTo x="21484" y="0"/>
                  <wp:lineTo x="0" y="0"/>
                </wp:wrapPolygon>
              </wp:wrapThrough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4E453" w14:textId="5598D09E" w:rsidR="00B47FF5" w:rsidRPr="00511DAF" w:rsidRDefault="00B47FF5" w:rsidP="000C2D23">
                          <w:pPr>
                            <w:pStyle w:val="Textkrper"/>
                            <w:ind w:left="142"/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 xml:space="preserve">LC </w:t>
                          </w:r>
                          <w:r w:rsidR="007C569F"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Falkensee</w:t>
                          </w:r>
                        </w:p>
                        <w:p w14:paraId="760802CA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2C5FF9E4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79027911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  <w:r w:rsidRPr="00905AF1">
                            <w:rPr>
                              <w:color w:val="0D346D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6EEB67D3" w14:textId="77777777" w:rsidR="00B47FF5" w:rsidRPr="00905AF1" w:rsidRDefault="00B47FF5" w:rsidP="000C2D23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57FB0429" w14:textId="77777777" w:rsidR="00B47FF5" w:rsidRPr="00905AF1" w:rsidRDefault="00B47FF5" w:rsidP="000C2D23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53DB7222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71F5D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-44pt;margin-top:5.9pt;width:333.8pt;height:3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" stroked="f">
              <v:textbox inset="0">
                <w:txbxContent>
                  <w:p w14:paraId="0794E453" w14:textId="5598D09E" w:rsidR="00B47FF5" w:rsidRPr="00511DAF" w:rsidRDefault="00B47FF5" w:rsidP="000C2D23">
                    <w:pPr>
                      <w:pStyle w:val="Textkrper"/>
                      <w:ind w:left="142"/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 xml:space="preserve">LC </w:t>
                    </w:r>
                    <w:r w:rsidR="007C569F"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Falkensee</w:t>
                    </w:r>
                  </w:p>
                  <w:p w14:paraId="760802CA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2C5FF9E4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79027911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  <w:r w:rsidRPr="00905AF1">
                      <w:rPr>
                        <w:color w:val="0D346D"/>
                        <w:szCs w:val="18"/>
                        <w:lang w:val="en-US"/>
                      </w:rPr>
                      <w:t xml:space="preserve"> </w:t>
                    </w:r>
                  </w:p>
                  <w:p w14:paraId="6EEB67D3" w14:textId="77777777" w:rsidR="00B47FF5" w:rsidRPr="00905AF1" w:rsidRDefault="00B47FF5" w:rsidP="000C2D23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57FB0429" w14:textId="77777777" w:rsidR="00B47FF5" w:rsidRPr="00905AF1" w:rsidRDefault="00B47FF5" w:rsidP="000C2D23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53DB7222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6912" behindDoc="0" locked="0" layoutInCell="1" allowOverlap="1" wp14:anchorId="362C5B25" wp14:editId="4BC5EC87">
          <wp:simplePos x="0" y="0"/>
          <wp:positionH relativeFrom="column">
            <wp:posOffset>5577840</wp:posOffset>
          </wp:positionH>
          <wp:positionV relativeFrom="paragraph">
            <wp:posOffset>158750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D23">
      <w:rPr>
        <w:b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9D447D2" wp14:editId="69CF2B88">
              <wp:simplePos x="0" y="0"/>
              <wp:positionH relativeFrom="column">
                <wp:posOffset>3365500</wp:posOffset>
              </wp:positionH>
              <wp:positionV relativeFrom="paragraph">
                <wp:posOffset>273050</wp:posOffset>
              </wp:positionV>
              <wp:extent cx="1257300" cy="457200"/>
              <wp:effectExtent l="0" t="0" r="1270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37F83AA" w14:textId="77777777" w:rsidR="00B47FF5" w:rsidRPr="00824661" w:rsidRDefault="00B47FF5" w:rsidP="000C2D23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447D2" id="Text Box 15" o:spid="_x0000_s1027" type="#_x0000_t202" style="position:absolute;margin-left:265pt;margin-top:21.5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" stroked="f">
              <v:textbox>
                <w:txbxContent>
                  <w:p w14:paraId="137F83AA" w14:textId="77777777" w:rsidR="00B47FF5" w:rsidRPr="00824661" w:rsidRDefault="00B47FF5" w:rsidP="000C2D23">
                    <w:pPr>
                      <w:rPr>
                        <w:color w:val="F9C31B"/>
                        <w:szCs w:val="18"/>
                      </w:rPr>
                    </w:pPr>
                    <w:proofErr w:type="spellStart"/>
                    <w:r w:rsidRPr="00824661">
                      <w:rPr>
                        <w:color w:val="F9C31B"/>
                        <w:sz w:val="36"/>
                        <w:szCs w:val="36"/>
                      </w:rPr>
                      <w:t>We</w:t>
                    </w:r>
                    <w:proofErr w:type="spellEnd"/>
                    <w:r w:rsidRPr="00824661">
                      <w:rPr>
                        <w:color w:val="F9C31B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24661">
                      <w:rPr>
                        <w:color w:val="F9C31B"/>
                        <w:sz w:val="36"/>
                        <w:szCs w:val="36"/>
                      </w:rPr>
                      <w:t>Serve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4864" behindDoc="0" locked="0" layoutInCell="1" allowOverlap="1" wp14:anchorId="4783373E" wp14:editId="6E570A40">
          <wp:simplePos x="0" y="0"/>
          <wp:positionH relativeFrom="column">
            <wp:posOffset>4701540</wp:posOffset>
          </wp:positionH>
          <wp:positionV relativeFrom="paragraph">
            <wp:posOffset>158750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18" name="Bild 1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14:paraId="3F8A20EE" w14:textId="4A934ADD" w:rsidR="00B47FF5" w:rsidRPr="00255753" w:rsidRDefault="00B47FF5" w:rsidP="003B08D2">
    <w:pPr>
      <w:pStyle w:val="Kopfzeile"/>
      <w:jc w:val="center"/>
      <w:rPr>
        <w:b/>
        <w:color w:val="FFFFFF"/>
        <w:sz w:val="18"/>
        <w:szCs w:val="18"/>
      </w:rPr>
    </w:pPr>
  </w:p>
  <w:p w14:paraId="5BBBA092" w14:textId="2AE0C1A7" w:rsidR="00B47FF5" w:rsidRPr="007C569F" w:rsidRDefault="00B47FF5" w:rsidP="007C569F">
    <w:pPr>
      <w:pStyle w:val="Kopfzeile"/>
      <w:tabs>
        <w:tab w:val="center" w:pos="4819"/>
        <w:tab w:val="right" w:pos="9639"/>
      </w:tabs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63AB6C76" wp14:editId="426CDCAF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177C6" id="Gerade Verbindung 10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" strokecolor="#f9c31b">
              <o:lock v:ext="edit" shapetype="f"/>
              <w10:wrap anchorx="page" anchory="page"/>
            </v:line>
          </w:pict>
        </mc:Fallback>
      </mc:AlternateContent>
    </w:r>
  </w:p>
  <w:p w14:paraId="480BE871" w14:textId="77777777" w:rsidR="00B47FF5" w:rsidRPr="003B08D2" w:rsidRDefault="00B47FF5" w:rsidP="003B0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15F" w14:textId="77777777" w:rsidR="00B47FF5" w:rsidRDefault="00B47FF5" w:rsidP="00755B54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5F63142C" w14:textId="77777777" w:rsidR="00B47FF5" w:rsidRPr="00742FE5" w:rsidRDefault="00B47FF5" w:rsidP="00D86F8F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7709D3F1" w14:textId="77777777" w:rsidR="00B47FF5" w:rsidRDefault="00B47FF5" w:rsidP="00D86F8F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4F14BD56" w14:textId="3D77FE74" w:rsidR="00B47FF5" w:rsidRDefault="00B47FF5" w:rsidP="00D86F8F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14:paraId="0BDF4DBD" w14:textId="76EBFEE3" w:rsidR="00B47FF5" w:rsidRPr="009E1916" w:rsidRDefault="00B47FF5" w:rsidP="009E1916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472B02">
      <w:rPr>
        <w:noProof/>
      </w:rPr>
      <w:drawing>
        <wp:anchor distT="0" distB="0" distL="114300" distR="114300" simplePos="0" relativeHeight="251679744" behindDoc="0" locked="0" layoutInCell="1" allowOverlap="1" wp14:anchorId="5DBA8CB1" wp14:editId="58B44EB9">
          <wp:simplePos x="0" y="0"/>
          <wp:positionH relativeFrom="column">
            <wp:posOffset>4549140</wp:posOffset>
          </wp:positionH>
          <wp:positionV relativeFrom="paragraph">
            <wp:posOffset>142240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8" name="Bild 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B02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3CE2AE" wp14:editId="72D0EE05">
              <wp:simplePos x="0" y="0"/>
              <wp:positionH relativeFrom="column">
                <wp:posOffset>3213100</wp:posOffset>
              </wp:positionH>
              <wp:positionV relativeFrom="paragraph">
                <wp:posOffset>256540</wp:posOffset>
              </wp:positionV>
              <wp:extent cx="1257300" cy="457200"/>
              <wp:effectExtent l="0" t="0" r="1270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A7C46EB" w14:textId="77777777" w:rsidR="00B47FF5" w:rsidRPr="00824661" w:rsidRDefault="00B47FF5" w:rsidP="00472B02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E2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3pt;margin-top:20.2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" stroked="f">
              <v:textbox>
                <w:txbxContent>
                  <w:p w14:paraId="1A7C46EB" w14:textId="77777777" w:rsidR="00B47FF5" w:rsidRPr="00824661" w:rsidRDefault="00B47FF5" w:rsidP="00472B02">
                    <w:pPr>
                      <w:rPr>
                        <w:color w:val="F9C31B"/>
                        <w:szCs w:val="18"/>
                      </w:rPr>
                    </w:pPr>
                    <w:proofErr w:type="spellStart"/>
                    <w:r w:rsidRPr="00824661">
                      <w:rPr>
                        <w:color w:val="F9C31B"/>
                        <w:sz w:val="36"/>
                        <w:szCs w:val="36"/>
                      </w:rPr>
                      <w:t>We</w:t>
                    </w:r>
                    <w:proofErr w:type="spellEnd"/>
                    <w:r w:rsidRPr="00824661">
                      <w:rPr>
                        <w:color w:val="F9C31B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24661">
                      <w:rPr>
                        <w:color w:val="F9C31B"/>
                        <w:sz w:val="36"/>
                        <w:szCs w:val="36"/>
                      </w:rPr>
                      <w:t>Serve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72B02">
      <w:rPr>
        <w:noProof/>
      </w:rPr>
      <w:drawing>
        <wp:anchor distT="0" distB="0" distL="114300" distR="114300" simplePos="0" relativeHeight="251681792" behindDoc="0" locked="0" layoutInCell="1" allowOverlap="1" wp14:anchorId="54483A97" wp14:editId="71FC8799">
          <wp:simplePos x="0" y="0"/>
          <wp:positionH relativeFrom="column">
            <wp:posOffset>5425440</wp:posOffset>
          </wp:positionH>
          <wp:positionV relativeFrom="paragraph">
            <wp:posOffset>142240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5AFC0A" wp14:editId="12A68D02">
              <wp:simplePos x="0" y="0"/>
              <wp:positionH relativeFrom="column">
                <wp:posOffset>-557530</wp:posOffset>
              </wp:positionH>
              <wp:positionV relativeFrom="paragraph">
                <wp:posOffset>67310</wp:posOffset>
              </wp:positionV>
              <wp:extent cx="4239260" cy="401320"/>
              <wp:effectExtent l="0" t="0" r="2540" b="5080"/>
              <wp:wrapThrough wrapText="bothSides">
                <wp:wrapPolygon edited="0">
                  <wp:start x="0" y="0"/>
                  <wp:lineTo x="0" y="20506"/>
                  <wp:lineTo x="21484" y="20506"/>
                  <wp:lineTo x="21484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EC3FC" w14:textId="5488D618" w:rsidR="00B47FF5" w:rsidRPr="00511DAF" w:rsidRDefault="00B47FF5" w:rsidP="00AA22E1">
                          <w:pPr>
                            <w:pStyle w:val="Textkrper"/>
                            <w:ind w:left="142"/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L</w:t>
                          </w:r>
                          <w:r w:rsidR="006E7427"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C Falkensee</w:t>
                          </w:r>
                        </w:p>
                        <w:p w14:paraId="13A18A58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374505BF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6DFA3791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  <w:r w:rsidRPr="00905AF1">
                            <w:rPr>
                              <w:color w:val="0D346D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332A4F2" w14:textId="77777777" w:rsidR="00B47FF5" w:rsidRPr="00905AF1" w:rsidRDefault="00B47FF5" w:rsidP="00AA22E1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38EEA7B7" w14:textId="77777777" w:rsidR="00B47FF5" w:rsidRPr="00905AF1" w:rsidRDefault="00B47FF5" w:rsidP="00AA22E1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36A4DC1E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AFC0A" id="Textfeld 2" o:spid="_x0000_s1029" type="#_x0000_t202" style="position:absolute;margin-left:-43.9pt;margin-top:5.3pt;width:333.8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" stroked="f">
              <v:textbox inset="0">
                <w:txbxContent>
                  <w:p w14:paraId="68AEC3FC" w14:textId="5488D618" w:rsidR="00B47FF5" w:rsidRPr="00511DAF" w:rsidRDefault="00B47FF5" w:rsidP="00AA22E1">
                    <w:pPr>
                      <w:pStyle w:val="Textkrper"/>
                      <w:ind w:left="142"/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L</w:t>
                    </w:r>
                    <w:r w:rsidR="006E7427"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C Falkensee</w:t>
                    </w:r>
                  </w:p>
                  <w:p w14:paraId="13A18A58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374505BF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6DFA3791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  <w:r w:rsidRPr="00905AF1">
                      <w:rPr>
                        <w:color w:val="0D346D"/>
                        <w:szCs w:val="18"/>
                        <w:lang w:val="en-US"/>
                      </w:rPr>
                      <w:t xml:space="preserve"> </w:t>
                    </w:r>
                  </w:p>
                  <w:p w14:paraId="3332A4F2" w14:textId="77777777" w:rsidR="00B47FF5" w:rsidRPr="00905AF1" w:rsidRDefault="00B47FF5" w:rsidP="00AA22E1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38EEA7B7" w14:textId="77777777" w:rsidR="00B47FF5" w:rsidRPr="00905AF1" w:rsidRDefault="00B47FF5" w:rsidP="00AA22E1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36A4DC1E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A852A6" wp14:editId="3D3C6EED">
              <wp:simplePos x="0" y="0"/>
              <wp:positionH relativeFrom="column">
                <wp:posOffset>3562350</wp:posOffset>
              </wp:positionH>
              <wp:positionV relativeFrom="paragraph">
                <wp:posOffset>123825</wp:posOffset>
              </wp:positionV>
              <wp:extent cx="2600960" cy="1257300"/>
              <wp:effectExtent l="0" t="0" r="0" b="12700"/>
              <wp:wrapThrough wrapText="bothSides">
                <wp:wrapPolygon edited="0">
                  <wp:start x="0" y="0"/>
                  <wp:lineTo x="0" y="21382"/>
                  <wp:lineTo x="21305" y="21382"/>
                  <wp:lineTo x="21305" y="0"/>
                  <wp:lineTo x="0" y="0"/>
                </wp:wrapPolygon>
              </wp:wrapThrough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03605" w14:textId="2FDE8ACD" w:rsidR="00B47FF5" w:rsidRPr="00824661" w:rsidRDefault="00B47FF5" w:rsidP="000C2441">
                          <w:pPr>
                            <w:tabs>
                              <w:tab w:val="left" w:pos="142"/>
                            </w:tabs>
                            <w:ind w:left="142" w:right="-300"/>
                            <w:rPr>
                              <w:color w:val="0D346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52A6" id="Textfeld 11" o:spid="_x0000_s1030" type="#_x0000_t202" style="position:absolute;margin-left:280.5pt;margin-top:9.75pt;width:204.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" stroked="f">
              <v:textbox>
                <w:txbxContent>
                  <w:p w14:paraId="6D003605" w14:textId="2FDE8ACD" w:rsidR="00B47FF5" w:rsidRPr="00824661" w:rsidRDefault="00B47FF5" w:rsidP="000C2441">
                    <w:pPr>
                      <w:tabs>
                        <w:tab w:val="left" w:pos="142"/>
                      </w:tabs>
                      <w:ind w:left="142" w:right="-300"/>
                      <w:rPr>
                        <w:color w:val="0D346D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C7130" wp14:editId="089F0A0B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4ED9D" id="Gerade Verbindung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" strokecolor="#f9c31b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68C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94A75"/>
    <w:multiLevelType w:val="hybridMultilevel"/>
    <w:tmpl w:val="4302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A2"/>
    <w:rsid w:val="00001D67"/>
    <w:rsid w:val="00003D10"/>
    <w:rsid w:val="00010448"/>
    <w:rsid w:val="00012E3F"/>
    <w:rsid w:val="0001640A"/>
    <w:rsid w:val="00017CA8"/>
    <w:rsid w:val="00032205"/>
    <w:rsid w:val="00040146"/>
    <w:rsid w:val="00044472"/>
    <w:rsid w:val="00051176"/>
    <w:rsid w:val="00062057"/>
    <w:rsid w:val="00065443"/>
    <w:rsid w:val="00067796"/>
    <w:rsid w:val="00071A16"/>
    <w:rsid w:val="000739E4"/>
    <w:rsid w:val="00087A09"/>
    <w:rsid w:val="000C2441"/>
    <w:rsid w:val="000C2D23"/>
    <w:rsid w:val="000D0764"/>
    <w:rsid w:val="000E2B49"/>
    <w:rsid w:val="000E6234"/>
    <w:rsid w:val="000E6972"/>
    <w:rsid w:val="00101DC0"/>
    <w:rsid w:val="001052D5"/>
    <w:rsid w:val="00106FBD"/>
    <w:rsid w:val="00107CBA"/>
    <w:rsid w:val="00113368"/>
    <w:rsid w:val="00125D5D"/>
    <w:rsid w:val="00131226"/>
    <w:rsid w:val="001347FA"/>
    <w:rsid w:val="001377D6"/>
    <w:rsid w:val="001429FB"/>
    <w:rsid w:val="001462F1"/>
    <w:rsid w:val="00150CF6"/>
    <w:rsid w:val="00152A22"/>
    <w:rsid w:val="0015410D"/>
    <w:rsid w:val="00154F5E"/>
    <w:rsid w:val="0016263E"/>
    <w:rsid w:val="0017021D"/>
    <w:rsid w:val="00177A35"/>
    <w:rsid w:val="001876BA"/>
    <w:rsid w:val="001A3C3F"/>
    <w:rsid w:val="001A6834"/>
    <w:rsid w:val="001B3689"/>
    <w:rsid w:val="001F76C5"/>
    <w:rsid w:val="001F7792"/>
    <w:rsid w:val="00203110"/>
    <w:rsid w:val="00203BF8"/>
    <w:rsid w:val="00203D91"/>
    <w:rsid w:val="00210643"/>
    <w:rsid w:val="00222F65"/>
    <w:rsid w:val="00236300"/>
    <w:rsid w:val="002552BB"/>
    <w:rsid w:val="00255753"/>
    <w:rsid w:val="00256DB8"/>
    <w:rsid w:val="002576B3"/>
    <w:rsid w:val="00257F12"/>
    <w:rsid w:val="00261432"/>
    <w:rsid w:val="002725C1"/>
    <w:rsid w:val="00272638"/>
    <w:rsid w:val="00273BCE"/>
    <w:rsid w:val="0027414E"/>
    <w:rsid w:val="00290451"/>
    <w:rsid w:val="00291B0C"/>
    <w:rsid w:val="00293B79"/>
    <w:rsid w:val="002A1826"/>
    <w:rsid w:val="002B1A8D"/>
    <w:rsid w:val="002B4658"/>
    <w:rsid w:val="002B7E5C"/>
    <w:rsid w:val="002C1807"/>
    <w:rsid w:val="002C4A8B"/>
    <w:rsid w:val="002E253C"/>
    <w:rsid w:val="002E5DFC"/>
    <w:rsid w:val="002E7722"/>
    <w:rsid w:val="002F40D5"/>
    <w:rsid w:val="002F4FA2"/>
    <w:rsid w:val="002F74C1"/>
    <w:rsid w:val="0030346A"/>
    <w:rsid w:val="00306963"/>
    <w:rsid w:val="003071A8"/>
    <w:rsid w:val="00323F28"/>
    <w:rsid w:val="003250D3"/>
    <w:rsid w:val="00340276"/>
    <w:rsid w:val="00341307"/>
    <w:rsid w:val="0034472B"/>
    <w:rsid w:val="00345E70"/>
    <w:rsid w:val="00351FF8"/>
    <w:rsid w:val="00356724"/>
    <w:rsid w:val="00360BD4"/>
    <w:rsid w:val="003655C1"/>
    <w:rsid w:val="00372192"/>
    <w:rsid w:val="003872EF"/>
    <w:rsid w:val="00394FE7"/>
    <w:rsid w:val="00397DA2"/>
    <w:rsid w:val="003A2FA4"/>
    <w:rsid w:val="003B08D2"/>
    <w:rsid w:val="003B52CE"/>
    <w:rsid w:val="003C039D"/>
    <w:rsid w:val="003C23E8"/>
    <w:rsid w:val="003C328D"/>
    <w:rsid w:val="003C5738"/>
    <w:rsid w:val="003C5A36"/>
    <w:rsid w:val="003C7E05"/>
    <w:rsid w:val="003D4A89"/>
    <w:rsid w:val="003D6525"/>
    <w:rsid w:val="003E080E"/>
    <w:rsid w:val="003E3F9A"/>
    <w:rsid w:val="003E669D"/>
    <w:rsid w:val="003E7371"/>
    <w:rsid w:val="003F0220"/>
    <w:rsid w:val="003F5A21"/>
    <w:rsid w:val="003F680A"/>
    <w:rsid w:val="0041424B"/>
    <w:rsid w:val="004240E4"/>
    <w:rsid w:val="0042735A"/>
    <w:rsid w:val="00430CA8"/>
    <w:rsid w:val="00431A8A"/>
    <w:rsid w:val="004408D9"/>
    <w:rsid w:val="0044529F"/>
    <w:rsid w:val="004457AB"/>
    <w:rsid w:val="004524FB"/>
    <w:rsid w:val="00462BEB"/>
    <w:rsid w:val="004660D9"/>
    <w:rsid w:val="00472B02"/>
    <w:rsid w:val="004762B3"/>
    <w:rsid w:val="004767E9"/>
    <w:rsid w:val="00476B45"/>
    <w:rsid w:val="00483F3D"/>
    <w:rsid w:val="004A552D"/>
    <w:rsid w:val="004A7457"/>
    <w:rsid w:val="004B0C63"/>
    <w:rsid w:val="004B7EE0"/>
    <w:rsid w:val="004D40E2"/>
    <w:rsid w:val="004D6920"/>
    <w:rsid w:val="004F7187"/>
    <w:rsid w:val="004F76F4"/>
    <w:rsid w:val="00511DAF"/>
    <w:rsid w:val="00514C47"/>
    <w:rsid w:val="005165BB"/>
    <w:rsid w:val="00521FCC"/>
    <w:rsid w:val="0052316B"/>
    <w:rsid w:val="005302C7"/>
    <w:rsid w:val="005424A4"/>
    <w:rsid w:val="00546928"/>
    <w:rsid w:val="00546B43"/>
    <w:rsid w:val="005506F0"/>
    <w:rsid w:val="0055364B"/>
    <w:rsid w:val="0056011F"/>
    <w:rsid w:val="00573903"/>
    <w:rsid w:val="005749BC"/>
    <w:rsid w:val="0058507E"/>
    <w:rsid w:val="005A0959"/>
    <w:rsid w:val="005A0F80"/>
    <w:rsid w:val="005A21E3"/>
    <w:rsid w:val="005A5082"/>
    <w:rsid w:val="005A72CE"/>
    <w:rsid w:val="005B2D00"/>
    <w:rsid w:val="005C0299"/>
    <w:rsid w:val="005C3790"/>
    <w:rsid w:val="005C473A"/>
    <w:rsid w:val="005C4E1B"/>
    <w:rsid w:val="005C6BC7"/>
    <w:rsid w:val="005C727E"/>
    <w:rsid w:val="005D3C52"/>
    <w:rsid w:val="005E55A6"/>
    <w:rsid w:val="005E5D0B"/>
    <w:rsid w:val="00601306"/>
    <w:rsid w:val="00604EB4"/>
    <w:rsid w:val="00606996"/>
    <w:rsid w:val="00607C5C"/>
    <w:rsid w:val="00614CD9"/>
    <w:rsid w:val="006164EA"/>
    <w:rsid w:val="00620DB6"/>
    <w:rsid w:val="0063169D"/>
    <w:rsid w:val="00640858"/>
    <w:rsid w:val="00650DD9"/>
    <w:rsid w:val="006564E1"/>
    <w:rsid w:val="006602F8"/>
    <w:rsid w:val="00661526"/>
    <w:rsid w:val="00666F69"/>
    <w:rsid w:val="00671A99"/>
    <w:rsid w:val="006742E4"/>
    <w:rsid w:val="00674C3A"/>
    <w:rsid w:val="00676388"/>
    <w:rsid w:val="00683BE9"/>
    <w:rsid w:val="006853C7"/>
    <w:rsid w:val="006903B6"/>
    <w:rsid w:val="00690834"/>
    <w:rsid w:val="00691D60"/>
    <w:rsid w:val="00691FCD"/>
    <w:rsid w:val="006A334F"/>
    <w:rsid w:val="006B29AD"/>
    <w:rsid w:val="006C20E5"/>
    <w:rsid w:val="006C38AE"/>
    <w:rsid w:val="006C3ECF"/>
    <w:rsid w:val="006C4866"/>
    <w:rsid w:val="006C6730"/>
    <w:rsid w:val="006D0C46"/>
    <w:rsid w:val="006D4A88"/>
    <w:rsid w:val="006D6C4F"/>
    <w:rsid w:val="006E7427"/>
    <w:rsid w:val="006F0E62"/>
    <w:rsid w:val="00706739"/>
    <w:rsid w:val="00710988"/>
    <w:rsid w:val="00710DFE"/>
    <w:rsid w:val="007150DD"/>
    <w:rsid w:val="00723769"/>
    <w:rsid w:val="00732666"/>
    <w:rsid w:val="007359C3"/>
    <w:rsid w:val="00737865"/>
    <w:rsid w:val="00742FE5"/>
    <w:rsid w:val="00743D31"/>
    <w:rsid w:val="00755B54"/>
    <w:rsid w:val="00756FAF"/>
    <w:rsid w:val="007577EB"/>
    <w:rsid w:val="00760C61"/>
    <w:rsid w:val="00762094"/>
    <w:rsid w:val="007646D7"/>
    <w:rsid w:val="00765667"/>
    <w:rsid w:val="00772865"/>
    <w:rsid w:val="007768F2"/>
    <w:rsid w:val="007777EA"/>
    <w:rsid w:val="0078084F"/>
    <w:rsid w:val="00784A41"/>
    <w:rsid w:val="00785A18"/>
    <w:rsid w:val="00786C75"/>
    <w:rsid w:val="00796A90"/>
    <w:rsid w:val="007A2D97"/>
    <w:rsid w:val="007A7B15"/>
    <w:rsid w:val="007C3DAC"/>
    <w:rsid w:val="007C569F"/>
    <w:rsid w:val="007D0FC7"/>
    <w:rsid w:val="007D5FD0"/>
    <w:rsid w:val="007F1AC8"/>
    <w:rsid w:val="00803BEA"/>
    <w:rsid w:val="00813BCB"/>
    <w:rsid w:val="00820486"/>
    <w:rsid w:val="00820E73"/>
    <w:rsid w:val="00824661"/>
    <w:rsid w:val="00824788"/>
    <w:rsid w:val="00824BDA"/>
    <w:rsid w:val="00826434"/>
    <w:rsid w:val="00827833"/>
    <w:rsid w:val="00832B2D"/>
    <w:rsid w:val="00832D1D"/>
    <w:rsid w:val="00834BCF"/>
    <w:rsid w:val="0083630C"/>
    <w:rsid w:val="0084616C"/>
    <w:rsid w:val="0086759D"/>
    <w:rsid w:val="00867EC4"/>
    <w:rsid w:val="00877CAA"/>
    <w:rsid w:val="0088206C"/>
    <w:rsid w:val="00890DD2"/>
    <w:rsid w:val="008A401F"/>
    <w:rsid w:val="008A7903"/>
    <w:rsid w:val="008B4A63"/>
    <w:rsid w:val="008C5C58"/>
    <w:rsid w:val="008C64E8"/>
    <w:rsid w:val="008D0846"/>
    <w:rsid w:val="008D37A4"/>
    <w:rsid w:val="008D47A2"/>
    <w:rsid w:val="008D4F49"/>
    <w:rsid w:val="008D7E2F"/>
    <w:rsid w:val="008E4EA8"/>
    <w:rsid w:val="008E5179"/>
    <w:rsid w:val="008E5DA3"/>
    <w:rsid w:val="008F4579"/>
    <w:rsid w:val="008F7607"/>
    <w:rsid w:val="009002A9"/>
    <w:rsid w:val="00905AF1"/>
    <w:rsid w:val="0091615E"/>
    <w:rsid w:val="009203F2"/>
    <w:rsid w:val="0092105F"/>
    <w:rsid w:val="00921ADF"/>
    <w:rsid w:val="00922AE2"/>
    <w:rsid w:val="00923049"/>
    <w:rsid w:val="00925580"/>
    <w:rsid w:val="00925CF9"/>
    <w:rsid w:val="00930CE6"/>
    <w:rsid w:val="009313D1"/>
    <w:rsid w:val="00933CB3"/>
    <w:rsid w:val="00937118"/>
    <w:rsid w:val="009379F6"/>
    <w:rsid w:val="009451EA"/>
    <w:rsid w:val="009478B2"/>
    <w:rsid w:val="009536AD"/>
    <w:rsid w:val="009623FB"/>
    <w:rsid w:val="009630C3"/>
    <w:rsid w:val="00967376"/>
    <w:rsid w:val="00967BC1"/>
    <w:rsid w:val="0097050D"/>
    <w:rsid w:val="009760CE"/>
    <w:rsid w:val="00977C5F"/>
    <w:rsid w:val="00984C8C"/>
    <w:rsid w:val="00990057"/>
    <w:rsid w:val="009916F1"/>
    <w:rsid w:val="0099698A"/>
    <w:rsid w:val="009A0C44"/>
    <w:rsid w:val="009A4317"/>
    <w:rsid w:val="009A6F05"/>
    <w:rsid w:val="009A73F0"/>
    <w:rsid w:val="009B078B"/>
    <w:rsid w:val="009B4BB6"/>
    <w:rsid w:val="009B75EF"/>
    <w:rsid w:val="009D2A1F"/>
    <w:rsid w:val="009E1916"/>
    <w:rsid w:val="009E2769"/>
    <w:rsid w:val="009E27F0"/>
    <w:rsid w:val="009E38D2"/>
    <w:rsid w:val="009E7982"/>
    <w:rsid w:val="009F1222"/>
    <w:rsid w:val="00A02493"/>
    <w:rsid w:val="00A052C8"/>
    <w:rsid w:val="00A1121F"/>
    <w:rsid w:val="00A12EAE"/>
    <w:rsid w:val="00A13CEB"/>
    <w:rsid w:val="00A1573C"/>
    <w:rsid w:val="00A274B9"/>
    <w:rsid w:val="00A502A1"/>
    <w:rsid w:val="00A50FAA"/>
    <w:rsid w:val="00A600AC"/>
    <w:rsid w:val="00A718F4"/>
    <w:rsid w:val="00A832FB"/>
    <w:rsid w:val="00A83F67"/>
    <w:rsid w:val="00A92CD1"/>
    <w:rsid w:val="00A96F3B"/>
    <w:rsid w:val="00AA22E1"/>
    <w:rsid w:val="00AB073C"/>
    <w:rsid w:val="00AC51C4"/>
    <w:rsid w:val="00AC717B"/>
    <w:rsid w:val="00AD24E1"/>
    <w:rsid w:val="00AD479B"/>
    <w:rsid w:val="00AD6F14"/>
    <w:rsid w:val="00AE4637"/>
    <w:rsid w:val="00AE4CB6"/>
    <w:rsid w:val="00AE62F0"/>
    <w:rsid w:val="00AF0466"/>
    <w:rsid w:val="00AF5A69"/>
    <w:rsid w:val="00AF5BA8"/>
    <w:rsid w:val="00B05628"/>
    <w:rsid w:val="00B303CB"/>
    <w:rsid w:val="00B30D27"/>
    <w:rsid w:val="00B3235E"/>
    <w:rsid w:val="00B35A07"/>
    <w:rsid w:val="00B40731"/>
    <w:rsid w:val="00B47780"/>
    <w:rsid w:val="00B47FF5"/>
    <w:rsid w:val="00B50D4E"/>
    <w:rsid w:val="00B53760"/>
    <w:rsid w:val="00B53BAD"/>
    <w:rsid w:val="00B66D63"/>
    <w:rsid w:val="00B67B34"/>
    <w:rsid w:val="00B721A3"/>
    <w:rsid w:val="00B77EA1"/>
    <w:rsid w:val="00B80A54"/>
    <w:rsid w:val="00B815A5"/>
    <w:rsid w:val="00B8168B"/>
    <w:rsid w:val="00B84E1B"/>
    <w:rsid w:val="00B917D7"/>
    <w:rsid w:val="00B94166"/>
    <w:rsid w:val="00BA34C1"/>
    <w:rsid w:val="00BA4FBD"/>
    <w:rsid w:val="00BA6F78"/>
    <w:rsid w:val="00BC069D"/>
    <w:rsid w:val="00BC52C7"/>
    <w:rsid w:val="00BC5FB2"/>
    <w:rsid w:val="00BD6B21"/>
    <w:rsid w:val="00BF1D88"/>
    <w:rsid w:val="00BF63C8"/>
    <w:rsid w:val="00BF7DA1"/>
    <w:rsid w:val="00C01BFF"/>
    <w:rsid w:val="00C0469E"/>
    <w:rsid w:val="00C21504"/>
    <w:rsid w:val="00C253A7"/>
    <w:rsid w:val="00C26013"/>
    <w:rsid w:val="00C26BAC"/>
    <w:rsid w:val="00C3285F"/>
    <w:rsid w:val="00C34E53"/>
    <w:rsid w:val="00C35119"/>
    <w:rsid w:val="00C447D7"/>
    <w:rsid w:val="00C50409"/>
    <w:rsid w:val="00C63C36"/>
    <w:rsid w:val="00C64B32"/>
    <w:rsid w:val="00C661AD"/>
    <w:rsid w:val="00C66B6E"/>
    <w:rsid w:val="00C70E2E"/>
    <w:rsid w:val="00C739F6"/>
    <w:rsid w:val="00C742F7"/>
    <w:rsid w:val="00C80799"/>
    <w:rsid w:val="00C91D39"/>
    <w:rsid w:val="00C977E5"/>
    <w:rsid w:val="00CA2391"/>
    <w:rsid w:val="00CA2A9A"/>
    <w:rsid w:val="00CB2373"/>
    <w:rsid w:val="00CB2979"/>
    <w:rsid w:val="00CB3245"/>
    <w:rsid w:val="00CB6073"/>
    <w:rsid w:val="00CC1D1B"/>
    <w:rsid w:val="00CC3F6E"/>
    <w:rsid w:val="00CD4DCD"/>
    <w:rsid w:val="00CD6940"/>
    <w:rsid w:val="00CE05AA"/>
    <w:rsid w:val="00CE08B0"/>
    <w:rsid w:val="00CE1BDF"/>
    <w:rsid w:val="00CF15D3"/>
    <w:rsid w:val="00CF57F2"/>
    <w:rsid w:val="00CF60CA"/>
    <w:rsid w:val="00D00C09"/>
    <w:rsid w:val="00D01755"/>
    <w:rsid w:val="00D33EC6"/>
    <w:rsid w:val="00D36EE9"/>
    <w:rsid w:val="00D40624"/>
    <w:rsid w:val="00D46451"/>
    <w:rsid w:val="00D61248"/>
    <w:rsid w:val="00D62B20"/>
    <w:rsid w:val="00D67A53"/>
    <w:rsid w:val="00D82828"/>
    <w:rsid w:val="00D86F8F"/>
    <w:rsid w:val="00D903D6"/>
    <w:rsid w:val="00D9451A"/>
    <w:rsid w:val="00D96AFC"/>
    <w:rsid w:val="00DA63B1"/>
    <w:rsid w:val="00DA7E58"/>
    <w:rsid w:val="00DB5C05"/>
    <w:rsid w:val="00DB6C80"/>
    <w:rsid w:val="00DC00F5"/>
    <w:rsid w:val="00DC36B1"/>
    <w:rsid w:val="00DE78E4"/>
    <w:rsid w:val="00DF75BB"/>
    <w:rsid w:val="00E00A39"/>
    <w:rsid w:val="00E105B8"/>
    <w:rsid w:val="00E10B6B"/>
    <w:rsid w:val="00E24C0A"/>
    <w:rsid w:val="00E26A67"/>
    <w:rsid w:val="00E327DA"/>
    <w:rsid w:val="00E466D4"/>
    <w:rsid w:val="00E472E7"/>
    <w:rsid w:val="00E50115"/>
    <w:rsid w:val="00E645C8"/>
    <w:rsid w:val="00E6597E"/>
    <w:rsid w:val="00E73081"/>
    <w:rsid w:val="00E74759"/>
    <w:rsid w:val="00E9018F"/>
    <w:rsid w:val="00E90607"/>
    <w:rsid w:val="00EA0DC9"/>
    <w:rsid w:val="00EB2415"/>
    <w:rsid w:val="00EB6061"/>
    <w:rsid w:val="00EB778C"/>
    <w:rsid w:val="00EC2972"/>
    <w:rsid w:val="00EC29A8"/>
    <w:rsid w:val="00EC2D82"/>
    <w:rsid w:val="00EC47C6"/>
    <w:rsid w:val="00ED0867"/>
    <w:rsid w:val="00ED176B"/>
    <w:rsid w:val="00ED7285"/>
    <w:rsid w:val="00EE11E9"/>
    <w:rsid w:val="00EE2EB8"/>
    <w:rsid w:val="00EF0001"/>
    <w:rsid w:val="00EF04F8"/>
    <w:rsid w:val="00F0196E"/>
    <w:rsid w:val="00F14CBC"/>
    <w:rsid w:val="00F15F14"/>
    <w:rsid w:val="00F249F5"/>
    <w:rsid w:val="00F24C61"/>
    <w:rsid w:val="00F46213"/>
    <w:rsid w:val="00F46C8B"/>
    <w:rsid w:val="00F50BF1"/>
    <w:rsid w:val="00F50D4C"/>
    <w:rsid w:val="00F52C2B"/>
    <w:rsid w:val="00F53E06"/>
    <w:rsid w:val="00F5668C"/>
    <w:rsid w:val="00F56A7A"/>
    <w:rsid w:val="00F62F22"/>
    <w:rsid w:val="00F65AD8"/>
    <w:rsid w:val="00F70C9F"/>
    <w:rsid w:val="00F70DB4"/>
    <w:rsid w:val="00F77D6A"/>
    <w:rsid w:val="00F84F2F"/>
    <w:rsid w:val="00FA2BA3"/>
    <w:rsid w:val="00FA6765"/>
    <w:rsid w:val="00FB1A81"/>
    <w:rsid w:val="00FB289F"/>
    <w:rsid w:val="00FB3995"/>
    <w:rsid w:val="00FB3C4A"/>
    <w:rsid w:val="00FB4308"/>
    <w:rsid w:val="00FB58FF"/>
    <w:rsid w:val="00FC0482"/>
    <w:rsid w:val="00FC3A5B"/>
    <w:rsid w:val="00FC6BED"/>
    <w:rsid w:val="00FD1BE4"/>
    <w:rsid w:val="00FD7628"/>
    <w:rsid w:val="00FE090F"/>
    <w:rsid w:val="00FE3FA7"/>
    <w:rsid w:val="00FF4575"/>
    <w:rsid w:val="00FF4DF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D3971"/>
  <w14:defaultImageDpi w14:val="300"/>
  <w15:docId w15:val="{7230EAFF-4878-F144-B212-3A48964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C4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7DA1"/>
    <w:pPr>
      <w:keepNext/>
      <w:outlineLvl w:val="1"/>
    </w:pPr>
    <w:rPr>
      <w:rFonts w:ascii="Garamond" w:hAnsi="Garamond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EC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F7DA1"/>
    <w:rPr>
      <w:rFonts w:ascii="Garamond" w:hAnsi="Garamond"/>
      <w:caps/>
      <w:sz w:val="18"/>
    </w:rPr>
  </w:style>
  <w:style w:type="character" w:customStyle="1" w:styleId="TextkrperZchn">
    <w:name w:val="Textkörper Zchn"/>
    <w:link w:val="Textkrper"/>
    <w:rsid w:val="00BF7DA1"/>
    <w:rPr>
      <w:rFonts w:ascii="Garamond" w:hAnsi="Garamond"/>
      <w:caps/>
      <w:sz w:val="18"/>
    </w:rPr>
  </w:style>
  <w:style w:type="character" w:customStyle="1" w:styleId="berschrift2Zchn">
    <w:name w:val="Überschrift 2 Zchn"/>
    <w:link w:val="berschrift2"/>
    <w:rsid w:val="00BF7DA1"/>
    <w:rPr>
      <w:rFonts w:ascii="Garamond" w:hAnsi="Garamond"/>
      <w:b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EB4"/>
    <w:rPr>
      <w:rFonts w:ascii="Tahoma" w:hAnsi="Tahoma" w:cs="Tahoma"/>
      <w:sz w:val="16"/>
      <w:szCs w:val="16"/>
    </w:rPr>
  </w:style>
  <w:style w:type="character" w:customStyle="1" w:styleId="fliesstext">
    <w:name w:val="fliesstext"/>
    <w:basedOn w:val="Absatz-Standardschriftart"/>
    <w:rsid w:val="00C80799"/>
  </w:style>
  <w:style w:type="character" w:styleId="Platzhaltertext">
    <w:name w:val="Placeholder Text"/>
    <w:basedOn w:val="Absatz-Standardschriftart"/>
    <w:uiPriority w:val="67"/>
    <w:rsid w:val="00431A8A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D47A2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rsid w:val="009E19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9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9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5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E282F-629E-4E57-813D-0E48719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2062</vt:i4>
      </vt:variant>
      <vt:variant>
        <vt:i4>1</vt:i4>
      </vt:variant>
      <vt:variant>
        <vt:lpwstr>lionlogo_2c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Marie-Sophie Emrich-Seng</dc:creator>
  <cp:lastModifiedBy>Thomas Swiderski</cp:lastModifiedBy>
  <cp:revision>2</cp:revision>
  <cp:lastPrinted>2020-07-14T07:37:00Z</cp:lastPrinted>
  <dcterms:created xsi:type="dcterms:W3CDTF">2022-02-15T14:45:00Z</dcterms:created>
  <dcterms:modified xsi:type="dcterms:W3CDTF">2022-02-15T14:45:00Z</dcterms:modified>
</cp:coreProperties>
</file>